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318"/>
        <w:gridCol w:w="4552"/>
      </w:tblGrid>
      <w:tr w:rsidR="008056A7" w:rsidRPr="00752FC4" w:rsidTr="00D04123">
        <w:trPr>
          <w:tblHeader/>
        </w:trPr>
        <w:tc>
          <w:tcPr>
            <w:tcW w:w="4368" w:type="dxa"/>
          </w:tcPr>
          <w:sdt>
            <w:sdtPr>
              <w:alias w:val="Your Name:"/>
              <w:tag w:val="Your Name:"/>
              <w:id w:val="1422146007"/>
              <w:placeholder>
                <w:docPart w:val="18C7C41327144B558C0817EB1912EE2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F7122" w:rsidRPr="00752FC4" w:rsidRDefault="008056A7" w:rsidP="000F7122">
                <w:pPr>
                  <w:pStyle w:val="Name"/>
                </w:pPr>
                <w:r>
                  <w:t>Roy Periodontics</w:t>
                </w:r>
              </w:p>
            </w:sdtContent>
          </w:sdt>
        </w:tc>
        <w:tc>
          <w:tcPr>
            <w:tcW w:w="4632" w:type="dxa"/>
          </w:tcPr>
          <w:p w:rsidR="00752FC4" w:rsidRPr="00752FC4" w:rsidRDefault="00752FC4" w:rsidP="00752FC4">
            <w:pPr>
              <w:pStyle w:val="Graphic"/>
            </w:pPr>
            <w:r w:rsidRPr="00752FC4">
              <w:rPr>
                <w:noProof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oup 28" descr="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E93D8" id="Group 28" o:spid="_x0000_s1026" alt="Bird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">
                      <o:lock v:ext="edit" aspectratio="t"/>
                      <v:shape id="Free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Free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Free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Free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52FC4" w:rsidRPr="00752FC4" w:rsidRDefault="008056A7" w:rsidP="00752FC4">
            <w:pPr>
              <w:pStyle w:val="ContactInfo"/>
              <w:spacing w:line="276" w:lineRule="auto"/>
            </w:pPr>
            <w:r>
              <w:t xml:space="preserve">6825 A Parkdale Place, </w:t>
            </w:r>
            <w:proofErr w:type="spellStart"/>
            <w:r>
              <w:t>Indpls</w:t>
            </w:r>
            <w:proofErr w:type="spellEnd"/>
            <w:r>
              <w:t>., IN 46254</w:t>
            </w:r>
          </w:p>
          <w:p w:rsidR="00752FC4" w:rsidRPr="00752FC4" w:rsidRDefault="008056A7" w:rsidP="00752FC4">
            <w:pPr>
              <w:pStyle w:val="ContactInfo"/>
              <w:spacing w:line="276" w:lineRule="auto"/>
            </w:pPr>
            <w:r>
              <w:t>317-293-7171</w:t>
            </w:r>
          </w:p>
          <w:p w:rsidR="00752FC4" w:rsidRPr="00752FC4" w:rsidRDefault="008056A7" w:rsidP="00752FC4">
            <w:pPr>
              <w:pStyle w:val="ContactInfo"/>
              <w:spacing w:line="276" w:lineRule="auto"/>
            </w:pPr>
            <w:r>
              <w:t>info@royperio.com</w:t>
            </w:r>
          </w:p>
        </w:tc>
      </w:tr>
    </w:tbl>
    <w:p w:rsidR="008056A7" w:rsidRDefault="008056A7" w:rsidP="008056A7"/>
    <w:p w:rsidR="00116997" w:rsidRDefault="00116997" w:rsidP="00116997">
      <w:pPr>
        <w:jc w:val="center"/>
        <w:rPr>
          <w:b/>
          <w:sz w:val="36"/>
          <w:szCs w:val="36"/>
        </w:rPr>
      </w:pPr>
      <w:r w:rsidRPr="00116997">
        <w:rPr>
          <w:b/>
          <w:sz w:val="36"/>
          <w:szCs w:val="36"/>
        </w:rPr>
        <w:t>3D IMAGE REQUEST</w:t>
      </w:r>
    </w:p>
    <w:p w:rsidR="00116997" w:rsidRPr="00116997" w:rsidRDefault="00116997" w:rsidP="00116997">
      <w:pPr>
        <w:rPr>
          <w:sz w:val="24"/>
          <w:szCs w:val="24"/>
        </w:rPr>
      </w:pPr>
      <w:r w:rsidRPr="00116997">
        <w:rPr>
          <w:sz w:val="24"/>
          <w:szCs w:val="24"/>
        </w:rPr>
        <w:t>Date: _______________________</w:t>
      </w:r>
    </w:p>
    <w:p w:rsidR="00116997" w:rsidRPr="00116997" w:rsidRDefault="00116997" w:rsidP="00116997">
      <w:pPr>
        <w:rPr>
          <w:sz w:val="24"/>
          <w:szCs w:val="24"/>
        </w:rPr>
      </w:pPr>
      <w:r w:rsidRPr="00116997">
        <w:rPr>
          <w:sz w:val="24"/>
          <w:szCs w:val="24"/>
        </w:rPr>
        <w:t>Patient’s Name: _______________________</w:t>
      </w:r>
      <w:r>
        <w:rPr>
          <w:sz w:val="24"/>
          <w:szCs w:val="24"/>
        </w:rPr>
        <w:t>________</w:t>
      </w:r>
      <w:r w:rsidRPr="00116997">
        <w:rPr>
          <w:sz w:val="24"/>
          <w:szCs w:val="24"/>
        </w:rPr>
        <w:t xml:space="preserve"> DOB: ___</w:t>
      </w:r>
      <w:r>
        <w:rPr>
          <w:sz w:val="24"/>
          <w:szCs w:val="24"/>
        </w:rPr>
        <w:t>_____________</w:t>
      </w:r>
    </w:p>
    <w:p w:rsidR="00116997" w:rsidRDefault="00116997" w:rsidP="00116997">
      <w:pPr>
        <w:rPr>
          <w:sz w:val="24"/>
          <w:szCs w:val="24"/>
        </w:rPr>
      </w:pPr>
      <w:r w:rsidRPr="00116997">
        <w:rPr>
          <w:sz w:val="24"/>
          <w:szCs w:val="24"/>
        </w:rPr>
        <w:t>Referring Office</w:t>
      </w:r>
      <w:r>
        <w:rPr>
          <w:sz w:val="24"/>
          <w:szCs w:val="24"/>
        </w:rPr>
        <w:t>: _________________________ Phone Number: _____________</w:t>
      </w:r>
    </w:p>
    <w:p w:rsidR="00116997" w:rsidRPr="00116997" w:rsidRDefault="00116997" w:rsidP="00116997">
      <w:pPr>
        <w:jc w:val="center"/>
        <w:rPr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0D4AA641" wp14:editId="1956C108">
            <wp:extent cx="5003800" cy="1860550"/>
            <wp:effectExtent l="0" t="0" r="6350" b="6350"/>
            <wp:docPr id="1" name="irc_mi" descr="Image result for DENTAL TOOTH CH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NTAL TOOTH CH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59" cy="186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97" w:rsidRPr="00116997" w:rsidRDefault="00116997" w:rsidP="00116997">
      <w:pPr>
        <w:rPr>
          <w:sz w:val="24"/>
          <w:szCs w:val="24"/>
        </w:rPr>
      </w:pPr>
      <w:r w:rsidRPr="00116997">
        <w:rPr>
          <w:sz w:val="24"/>
          <w:szCs w:val="24"/>
        </w:rPr>
        <w:t>Please circle or mark with an “X” the central area of interest to be scanned.</w:t>
      </w:r>
    </w:p>
    <w:p w:rsidR="00116997" w:rsidRDefault="00116997" w:rsidP="001169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Additional Notes: </w:t>
      </w:r>
      <w:r w:rsidRPr="001169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</w:t>
      </w:r>
      <w:bookmarkStart w:id="0" w:name="_GoBack"/>
      <w:bookmarkEnd w:id="0"/>
    </w:p>
    <w:p w:rsidR="00116997" w:rsidRPr="00116997" w:rsidRDefault="00116997" w:rsidP="00116997">
      <w:pPr>
        <w:rPr>
          <w:i/>
          <w:sz w:val="24"/>
          <w:szCs w:val="24"/>
        </w:rPr>
      </w:pPr>
      <w:r w:rsidRPr="00116997">
        <w:rPr>
          <w:sz w:val="24"/>
          <w:szCs w:val="24"/>
        </w:rPr>
        <w:t>Please fax (317-295-8354) or mail request to our office.</w:t>
      </w:r>
      <w:r>
        <w:rPr>
          <w:b/>
          <w:sz w:val="24"/>
          <w:szCs w:val="24"/>
        </w:rPr>
        <w:t xml:space="preserve">    </w:t>
      </w:r>
      <w:r>
        <w:rPr>
          <w:i/>
          <w:sz w:val="24"/>
          <w:szCs w:val="24"/>
        </w:rPr>
        <w:t>Thank you!</w:t>
      </w:r>
    </w:p>
    <w:p w:rsidR="00116997" w:rsidRPr="00116997" w:rsidRDefault="00116997" w:rsidP="00116997">
      <w:pPr>
        <w:jc w:val="center"/>
        <w:rPr>
          <w:b/>
          <w:sz w:val="24"/>
          <w:szCs w:val="24"/>
        </w:rPr>
      </w:pPr>
    </w:p>
    <w:sectPr w:rsidR="00116997" w:rsidRPr="00116997" w:rsidSect="00757E9C">
      <w:footerReference w:type="default" r:id="rId13"/>
      <w:footerReference w:type="first" r:id="rId14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A7" w:rsidRDefault="008056A7">
      <w:pPr>
        <w:spacing w:after="0" w:line="240" w:lineRule="auto"/>
      </w:pPr>
      <w:r>
        <w:separator/>
      </w:r>
    </w:p>
    <w:p w:rsidR="008056A7" w:rsidRDefault="008056A7"/>
  </w:endnote>
  <w:endnote w:type="continuationSeparator" w:id="0">
    <w:p w:rsidR="008056A7" w:rsidRDefault="008056A7">
      <w:pPr>
        <w:spacing w:after="0" w:line="240" w:lineRule="auto"/>
      </w:pPr>
      <w:r>
        <w:continuationSeparator/>
      </w:r>
    </w:p>
    <w:p w:rsidR="008056A7" w:rsidRDefault="00805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630A7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B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116997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38000D" w:rsidP="00752FC4">
    <w:pPr>
      <w:pStyle w:val="Footer"/>
      <w:jc w:val="right"/>
    </w:pPr>
    <w:r>
      <w:rPr>
        <w:noProof/>
      </w:rPr>
      <mc:AlternateContent>
        <mc:Choice Requires="wpg">
          <w:drawing>
            <wp:inline distT="0" distB="0" distL="0" distR="0" wp14:anchorId="09D3CA13" wp14:editId="1CFBEAC9">
              <wp:extent cx="5943600" cy="539496"/>
              <wp:effectExtent l="0" t="19050" r="0" b="0"/>
              <wp:docPr id="37" name="Group 9" descr="Bird sitting on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811A03E" id="Group 9" o:spid="_x0000_s1026" alt="Bird sitting on branch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">
              <o:lock v:ext="edit" aspectratio="t"/>
              <v:shape id="Freef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reef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A7" w:rsidRDefault="008056A7">
      <w:pPr>
        <w:spacing w:after="0" w:line="240" w:lineRule="auto"/>
      </w:pPr>
      <w:r>
        <w:separator/>
      </w:r>
    </w:p>
    <w:p w:rsidR="008056A7" w:rsidRDefault="008056A7"/>
  </w:footnote>
  <w:footnote w:type="continuationSeparator" w:id="0">
    <w:p w:rsidR="008056A7" w:rsidRDefault="008056A7">
      <w:pPr>
        <w:spacing w:after="0" w:line="240" w:lineRule="auto"/>
      </w:pPr>
      <w:r>
        <w:continuationSeparator/>
      </w:r>
    </w:p>
    <w:p w:rsidR="008056A7" w:rsidRDefault="008056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A7"/>
    <w:rsid w:val="000115CE"/>
    <w:rsid w:val="000828F4"/>
    <w:rsid w:val="000F51EC"/>
    <w:rsid w:val="000F7122"/>
    <w:rsid w:val="00116997"/>
    <w:rsid w:val="001B689C"/>
    <w:rsid w:val="00200635"/>
    <w:rsid w:val="00311C32"/>
    <w:rsid w:val="0038000D"/>
    <w:rsid w:val="00385ACF"/>
    <w:rsid w:val="00477474"/>
    <w:rsid w:val="00480B7F"/>
    <w:rsid w:val="004A1893"/>
    <w:rsid w:val="004C4A44"/>
    <w:rsid w:val="005125BB"/>
    <w:rsid w:val="00537F9C"/>
    <w:rsid w:val="00563133"/>
    <w:rsid w:val="00572222"/>
    <w:rsid w:val="005D3DA6"/>
    <w:rsid w:val="00744EA9"/>
    <w:rsid w:val="00752FC4"/>
    <w:rsid w:val="00757E9C"/>
    <w:rsid w:val="007B4C91"/>
    <w:rsid w:val="007D70F7"/>
    <w:rsid w:val="008056A7"/>
    <w:rsid w:val="00830C5F"/>
    <w:rsid w:val="00834A33"/>
    <w:rsid w:val="00896EE1"/>
    <w:rsid w:val="008C1482"/>
    <w:rsid w:val="008D0AA7"/>
    <w:rsid w:val="00912A0A"/>
    <w:rsid w:val="009672B6"/>
    <w:rsid w:val="00A763AE"/>
    <w:rsid w:val="00B63133"/>
    <w:rsid w:val="00BC0F0A"/>
    <w:rsid w:val="00C11980"/>
    <w:rsid w:val="00C50A42"/>
    <w:rsid w:val="00D04123"/>
    <w:rsid w:val="00DC784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  <w15:docId w15:val="{518DDDA6-679A-40BA-AD0F-B9B2769F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/url?sa=i&amp;rct=j&amp;q=&amp;esrc=s&amp;source=images&amp;cd=&amp;cad=rja&amp;uact=8&amp;ved=0ahUKEwjksaPp6MTSAhWM8oMKHd4_Dc4QjRwIBw&amp;url=http://www.livingnetwork.co.za/dentalnetwork/dental-chart-tooth-numbering/&amp;psig=AFQjCNEjSNtYQDBNs2qthCOGkcxXQCsQTw&amp;ust=148899071047852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ck%20In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C7C41327144B558C0817EB1912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71CA-EEA9-430F-9DF7-5E4D3E484A34}"/>
      </w:docPartPr>
      <w:docPartBody>
        <w:p w:rsidR="00000000" w:rsidRDefault="002378E6">
          <w:pPr>
            <w:pStyle w:val="18C7C41327144B558C0817EB1912EE2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C7C41327144B558C0817EB1912EE29">
    <w:name w:val="18C7C41327144B558C0817EB1912EE29"/>
  </w:style>
  <w:style w:type="paragraph" w:customStyle="1" w:styleId="1AE62A801FBA467FB56C08E52AB7BB2A">
    <w:name w:val="1AE62A801FBA467FB56C08E52AB7BB2A"/>
  </w:style>
  <w:style w:type="paragraph" w:customStyle="1" w:styleId="92F6791608E24F438B9F8A9289A87281">
    <w:name w:val="92F6791608E24F438B9F8A9289A87281"/>
  </w:style>
  <w:style w:type="paragraph" w:customStyle="1" w:styleId="1D12889C4920451DA2BF884B3542D502">
    <w:name w:val="1D12889C4920451DA2BF884B3542D502"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B799D59174E2455D8B57401A093BB8A3">
    <w:name w:val="B799D59174E2455D8B57401A093BB8A3"/>
  </w:style>
  <w:style w:type="paragraph" w:customStyle="1" w:styleId="8A61E8056E6D4215B16763CFE0CE4C8F">
    <w:name w:val="8A61E8056E6D4215B16763CFE0CE4C8F"/>
  </w:style>
  <w:style w:type="paragraph" w:customStyle="1" w:styleId="79F602DBB2AF416FAF0C6C32B16894F3">
    <w:name w:val="79F602DBB2AF416FAF0C6C32B16894F3"/>
  </w:style>
  <w:style w:type="paragraph" w:customStyle="1" w:styleId="6787561D5B624E79BAF835553D3BC698">
    <w:name w:val="6787561D5B624E79BAF835553D3BC698"/>
  </w:style>
  <w:style w:type="paragraph" w:customStyle="1" w:styleId="CAA9A07CFB69469D96410DBCF93075A4">
    <w:name w:val="CAA9A07CFB69469D96410DBCF93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purl.org/dc/elements/1.1/"/>
    <ds:schemaRef ds:uri="http://schemas.microsoft.com/office/2006/metadata/properties"/>
    <ds:schemaRef ds:uri="a4f35948-e619-41b3-aa29-22878b09cf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0D47EB-18D6-4B7F-9817-2D405EA4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 Periodontics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Check In</dc:creator>
  <cp:lastModifiedBy>Bryan Roy</cp:lastModifiedBy>
  <cp:revision>2</cp:revision>
  <cp:lastPrinted>2017-03-07T16:41:00Z</cp:lastPrinted>
  <dcterms:created xsi:type="dcterms:W3CDTF">2017-03-07T16:43:00Z</dcterms:created>
  <dcterms:modified xsi:type="dcterms:W3CDTF">2017-03-07T16:43:00Z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